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8"/>
        <w:gridCol w:w="6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Doniosłem* mu, że Ja osądzę jego dom na wieki za winę, o której wiedział, że bluźnili sobie** jego synowie, a on ich nie upominał.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doniosłem, </w:t>
      </w:r>
      <w:r>
        <w:rPr>
          <w:rtl/>
        </w:rPr>
        <w:t>וְהִּגַדְּתִי</w:t>
      </w:r>
      <w:r>
        <w:rPr>
          <w:rtl w:val="0"/>
        </w:rPr>
        <w:t xml:space="preserve"> : em. na: donieś, </w:t>
      </w:r>
      <w:r>
        <w:rPr>
          <w:rtl/>
        </w:rPr>
        <w:t>וְהִּגַדְּתָ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bluźnili sobie, </w:t>
      </w:r>
      <w:r>
        <w:rPr>
          <w:rtl/>
        </w:rPr>
        <w:t>לָהֶם מְקַלְלִים</w:t>
      </w:r>
      <w:r>
        <w:rPr>
          <w:rtl w:val="0"/>
        </w:rPr>
        <w:t xml:space="preserve"> ; por. tiq : </w:t>
      </w:r>
      <w:r>
        <w:rPr>
          <w:rtl/>
        </w:rPr>
        <w:t>אלהים</w:t>
      </w:r>
      <w:r>
        <w:rPr>
          <w:rtl w:val="0"/>
        </w:rPr>
        <w:t xml:space="preserve"> ; wg G: bluźnili Bogu, κακολογοῦντες θεὸν, zob. &lt;x&gt;20 22:28&lt;/x&gt;; &lt;x&gt;30 24:15&lt;/x&gt;.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2024-05-08T12:00:45Z</dcterms:modified>
</cp:coreProperties>
</file>