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0"/>
        <w:gridCol w:w="1614"/>
        <w:gridCol w:w="6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uratował wszystko to, co zabrali Amalekici. Uratował też Dawid swoje dwie 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2024-05-03T05:38:14Z</dcterms:modified>
</cp:coreProperties>
</file>