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Filistyni walczyli. Izrael został pobity i rozbiegli się – każdy do swojego namiotu.* ** Doszło do bardzo wielkiej klęski,*** padło trzydzieści tysięcy pieszych z 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Filistyni walczyli. Izrael został pobity! Jego wojsko poszło w rozsypkę. Każdy uciekał w swoją stronę.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Doszło do bardzo dotkliwej klęski.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stronie Izraela padło trzydzieści tysięcy pieszych.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Filistyni walczyli, a Izrael został pokonany i każdy uciekał do swego namiotu. Była to wielka klęska, gdyż poległo trzydzieści tysięcy z piechoty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Zwiedli tedy bitwę Filistynowie, i porażony jest Izrael, a uciekał każdy do namiotu swego; i stała się porażka bardzo wielka, tak iż poległo z Izraela trzydzieści tysięcy piechoty.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Zwiedli tedy bitwę Filistynowie i porażon Izrael, i uciekł każdy do namiotu swego, i była porażka barzo wielka, i poległo z Izraela trzydzieści tysięcy pieszych.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stoczyli bitwę i zwyciężyli Izraelitów, tak że każdy uciekł do swego namiotu. Klęska to była bardzo wielka. Zginęło bowiem trzydzieści tysięcy piechoty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Filistyńczycy natarli, Izrael został pobity; wszyscy uciekli do swoich namiotów. Była to bardzo wielka klęska, gdyż z Izraela padło trzydzieści tysięcy pieszych.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więc walczyli. Izraelici zostali pobici i każdy z nich uciekł do swojego namiotu. Klęska była bardzo wielka. Spośród Izraelitów poległo trzydzieści tysięcy pieszych.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przystąpili do walki i pobili Izraelitów, którzy uciekali do swoich namiotów. Była to straszliwa klęska, w której poległo trzydzieści tysięcy spośród piechoty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walczyli Filistyni. Izrael został pokonany i każdy uszedł do swego namiotu. Klęska była bardzo wielka. Ze strony Izraela padło trzydzieści tysięcy pieszych.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воювали проти них. І паде ізраїльський муж, і кожний втік до свого помешкання. І була дуже велика січ, і з Ізраїля впало тридцять тисяч війська.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Pelisztini walczyli, a Israel został pobity, po czym się rozpierzchli – każdy do swojego namiotu. Była to bardzo wielka klęska, bo padło z Israela trzydzieści tysięcy pieszych.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Filistyni walczyli i Izrael został pokonany, i pouciekali, każdy do swego namiotu; a rzeź była bardzo wielka, tak iż padło z Izraela trzydzieści tysięcy pieszych.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każdy do swojego namiotu, </w:t>
      </w:r>
      <w:r>
        <w:rPr>
          <w:rtl/>
        </w:rPr>
        <w:t>לְאֹהָלָיו אִיׁש</w:t>
      </w:r>
      <w:r>
        <w:rPr>
          <w:rtl w:val="0"/>
        </w:rPr>
        <w:t xml:space="preserve"> , idiom: każdy do swojego domu l. każdy w swoją stronę.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18:17&lt;/x&gt;; &lt;x&gt;100 19:8&lt;/x&gt;; &lt;x&gt;140 25:22&lt;/x&gt;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klęski, </w:t>
      </w:r>
      <w:r>
        <w:rPr>
          <w:rtl/>
        </w:rPr>
        <w:t>מַּכָה</w:t>
      </w:r>
      <w:r>
        <w:rPr>
          <w:rtl w:val="0"/>
        </w:rPr>
        <w:t xml:space="preserve"> , lub: rzezi.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2024-04-30T07:08:50Z</dcterms:modified>
</cp:coreProperties>
</file>