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usłyszał odgłos tego krzyku i zapytał: Co (oznacza) odgłos tego zgiełku? A człowiek ten pośpieszył, przyszedł i doniósł (o tym) Helemu.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2024-04-30T04:06:45Z</dcterms:modified>
</cp:coreProperties>
</file>