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lud do Szilo i przynieśli stamtąd skrzynię Przymierza z JAHWE Zastępów, siedzącym (nad) cherubami, a byli tam ze skrzynią Przymierza z Bogiem dwaj synowie Helego, Chofni i Pinechas.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2024-04-30T04:54:15Z</dcterms:modified>
</cp:coreProperties>
</file>