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na sprzątaczki,* ** na kucharki i do (prac) przy pieczeniu.***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do prac porządkowych, do gotowania i robienia wypieków.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córki również zabierze, aby przyrządzały wonności oraz aby były kucharkami i piekarkami.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wasze pobierze, by gotowały rzeczy wonne, i były kucharkami i piekarkami.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wasze uczyni sobie aptekarki i w kucharki, i piekarki.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wasze zabierze do przyrządzania wonności oraz na kucharki i piekarki.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zabierał wasze córki, aby sporządzały wonne maści, aby gotowały i piekły.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zabierał wasze córki, aby sporządzały wonne maści, aby gotowały i piekły.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córki i każe im wyrabiać pachnidła, gotować i wypiekać pieczywo.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wasze zabierze do wyrabiania pachnideł, do gotowania i pieczenia.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ваших дочок за виготовниць перфумів і за кухарок і за пекарок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córki zabierze na perfumiarki, kucharki i piekarki.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zabierał wasze córki, by sporządzały maści, a także gotowały i piekły.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sprzątaczki, </w:t>
      </w:r>
      <w:r>
        <w:rPr>
          <w:rtl/>
        </w:rPr>
        <w:t>רַּקָחֹות</w:t>
      </w:r>
      <w:r>
        <w:rPr>
          <w:rtl w:val="0"/>
        </w:rPr>
        <w:t xml:space="preserve"> , lub: kosmetyczki, pielęgniarki, ale być może euf. ozn. nałożnice, &lt;x&gt;90 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2024-04-29T17:50:30Z</dcterms:modified>
</cp:coreProperties>
</file>