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ponadto dziesięcinę z waszego zasiewu i z waszych winnic – i da swoim urzędnikom* i swoim sługom.**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 dziesięciną plony waszych pól i winnic, a to, co w ten sposób uzyska, przekaże swoim urzędnikom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zasiewów i winnic będzie pobierał dziesięcinę i odda ją swoim urzędnikom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zasiewków waszych, i z winnic waszych będzie brał dziesięciny, i rozda je komornikom swoim, i 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zboża waszego, i z dochodów winnic dziesięcinę brać będzie, aby dał rzezańcom i służebnikom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wasze i winnice obciąży dziesięciną i odda ją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plonów i winnic będzie pobierał dziesięcinę i dawał z niej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plony i winnice obłoży dziesięciną i odda swoim dworzanom i 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zboża i winogron każe sobie dostarczyć dziesiątą część i odda ją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plonów i winnic pobierze dziesięcinę i przekaże swym dworakom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ваше насіння і на ваші виноградники наложить десятину і дасть своїм скопцям і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 dziesięcinę na wasze wysiewy i wasze winobranie oraz odda je dworzanom, i 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waszych obsianych pól oraz z waszych winnic będzie pobierał dziesięcinę i dają swoim dworzanom i 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urzędnikom, </w:t>
      </w:r>
      <w:r>
        <w:rPr>
          <w:rtl/>
        </w:rPr>
        <w:t>סָרִיסִים</w:t>
      </w:r>
      <w:r>
        <w:rPr>
          <w:rtl w:val="0"/>
        </w:rPr>
        <w:t xml:space="preserve"> (sarisim), lub: eunuchom, słowo zapożyczone z as., por. &lt;x&gt;30 22:24&lt;/x&gt;; &lt;x&gt;50 23:1&lt;/x&gt;.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2024-04-29T22:47:39Z</dcterms:modified>
</cp:coreProperties>
</file>