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1"/>
        <w:gridCol w:w="6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najlepsze wasze sługi, i wasze służące, i waszą młodzież,* i wasze osły zabierze i zatrudni przy swych pracach.**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młodzież, ּ</w:t>
      </w:r>
      <w:r>
        <w:rPr>
          <w:rtl/>
        </w:rPr>
        <w:t>בַחּורֵיכֶם</w:t>
      </w:r>
      <w:r>
        <w:rPr>
          <w:rtl w:val="0"/>
        </w:rPr>
        <w:t xml:space="preserve"> ; wg G: bydło, τὰ βουκόλια.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5:13-16&lt;/x&gt;; &lt;x&gt;110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2024-04-29T19:39:00Z</dcterms:modified>
</cp:coreProperties>
</file>