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któregoś dnia będziecie krzyczeć z powodu króla, którego sobie wybraliście, tego też dnia JAHWE wam nie odpowie.*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ponieważ sami wybraliście sobie króla, ὅτι ὑμεῖς ἐξελέξασθε ἑαυτοῖς βασιλέα.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2024-04-29T21:21:42Z</dcterms:modified>
</cp:coreProperties>
</file>