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Posłuchaj ich głosu i ustanów im króla! Wtedy Samuel polecił Izraelitom: Dobrze, niech każdy z was wraca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Samuela: Posłuchaj ich głosu i ustanów nad nimi króla. Samuel powiedział więc do mężczyzn Izraela: Idźcie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Usłuchaj głosu ich, a postanów nad nimi króla. Przetoż rzekł Samuel do mężów Izraelskich: Idźcie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ich a postanów nad nimi króla. I rzekł Samuel do mężów Izraelskich: Niech idzie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ich głosu i ustanów im króla! Wtedy rzekł Samuel do mężów izraelskich: Niech każdy wróci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Samuela: Usłuchaj ich głosu i ustanów im króla! Samuel rzekł więc do mężów izraelskich: Idźcie każdy do swego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Wsłuchaj się w ich głos i ustanów im króla! Wówczas Samuel przemówił do Izraelitów: Idźcie,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Samuelowi: „Spełnij ich żądania i ustanów im króla!”. Wtedy Samuel powiedział do Izraelitów: „Niech każdy wróci do swojego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їхнього голосу і постав їм царя. І сказав Самуїл до ізраїльських мужів: Хай кожний піде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Samuela: Wysłuchaj ich żądania oraz ustanów im króla. Wtedy Samuel powiedział do mężów Israela: Wróćcie,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Samuela: ”Posłuchaj ich głosu i spraw, by nad nimi panował król”. Wtedy Samuel powiedział do mężów izraelskich: ”Idźcie każdy do swego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2024-04-29T18:14:51Z</dcterms:modified>
</cp:coreProperties>
</file>