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Oto ty zestarzałeś się, a twoi synowie nie chodzą twoimi drogami. Ustanów nam teraz króla, aby nas sądził, jak u innych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zestarzałeś się — zaczęli — a tymczasem twoi synowie nie postępują już tak, jak ty. Ustanów nam króla. Niech on rozstrzyga nasze sprawy, podobnie jak to się dzieje u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Oto zestarzałeś się, a twoi synowie nie chodzą twoimi drogami. Ustanów nam więc króla, aby nas sądził,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Otoś się ty zstarzał, a synowie twoi nie chodzą drogami twojemi; przetoż postanów nam króla, aby nas sądził, jako je wszystkie narody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Otoś się ty zstarzał, a synowie twoi nie chodzą drogami twoimi; postanów nam króla, aby nas sądził, jako i wszytkie narody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do niego: Oto ty się zestarzałeś, a synowie twoi nie postępują twoimi drogami; ustanów raczej nad nami króla, aby nami rządził, tak jak to jest u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zestarzałeś się, a twoi synowie nie chodzą twoimi drogami, ustanów więc nad nami króla, aby nas sądził, jak to jest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mu: Ty się zestarzałeś, a twoi synowie nie postępują tak jak ty. Ustanów nam więc króla, aby sprawował nad nami sądy, jak to jest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niego przemówili: „Patrz, ty się postarzałeś, a twoi synowie nie postępują tak jak ty. Ustanów nam zatem króla, aby sprawował nad nami sądy, jak to jest u wszystkich narodów!”.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Oto ty zestarzałeś się, a synowie twoi nie idą twym śladem. Ustanów nam teraz króla, by nas sądził, jak to jest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Ось ти постарівся, і твої сини не ходять твоєю дорогою. І постав тепер над нами царя, щоб нас судив так, як і інші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niego powiedzieli: Oto ty się zestarzałeś, a twoi synowie nie chodzą twoimi drogami; ustanów więc, nad nami króla, aby nas sądził, jak to bywa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”Oto ty się zestarzałeś, a twoi synowie nie chodzą twoimi drogami. Ustanów nam więc króla, aby nas sądził, jak to jest u wszystkich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2024-04-29T22:23:04Z</dcterms:modified>
</cp:coreProperties>
</file>