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ich głosu, tylko wyraźnie przestrzeż ich* i ogłoś im wymagania** króla, który będzie nad nimi panował.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posłuchaj ich głosu. Uświadom im tylko wyraźnie, jakie wymagania postawi im król, który będzie nad nimi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posłuchaj ich głosu, ale stanowczo ostrzeż ich i oznajmij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króla, który będzie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usłuchaj głosu ich, a wszakże oświadcz się jako najpilniej przed nimi, i oznajmij im prawo króla, który nad nimi ma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słuchaj głosu ich, a wszakże oświadcz się przed nimi a opowiedz im prawo króla, który ma królować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wysłuchaj ich głosu, tylko wyraźnie ich ostrzeż i oznajmij im prawo króla, który ma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usłuchaj ich głosu. Ostrzeż ich jednak uroczyście i podaj im do wiadomości uprawnienie króla, który będzie nad nimi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wsłuchaj się w ich głos, ale wyraźnie ich ostrzeż i ogłoś im, jakie są uprawnienia króla, który będzie nimi 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spełnij ich żądania. Tylko stanowczo ich ostrzeż i ogłoś im, jakie są prawa królów, którzy będą nad nimi panować!”.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ty usłuchaj ich głosu. Ale ostrzeż ich, ogłoś im prawo króla, który będzie nad nimi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їхній голос. Тільки свідчачи засвідчи їм і звістиш їм правила царя, який царюватиме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wysłuchaj ich głosu! Jednak nie zaniedbaj usilnie ich ostrzec i oznajmij im prawo króla, który ma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wysłuchaj ich głosu. Tyle tylko, że masz ich uroczyście ostrzec, i powiedz im, co przysługuje królowi, który będzie nad nimi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przestrzeż ich, </w:t>
      </w:r>
      <w:r>
        <w:rPr>
          <w:rtl/>
        </w:rPr>
        <w:t>אְַךּכִי־הָעֵדּתָעִיד</w:t>
      </w:r>
      <w:r>
        <w:rPr>
          <w:rtl w:val="0"/>
        </w:rPr>
        <w:t xml:space="preserve"> , lub: zaświadcz wobec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wymagania, </w:t>
      </w:r>
      <w:r>
        <w:rPr>
          <w:rtl/>
        </w:rPr>
        <w:t>מִׁשְּפַט</w:t>
      </w:r>
      <w:r>
        <w:rPr>
          <w:rtl w:val="0"/>
        </w:rPr>
        <w:t xml:space="preserve"> , lub: prawa, uprawnienia, zwyczaje, roszczenia, wg G: δικαίωμα τοῦ βασιλέως, zob. w. 11 oraz &lt;x&gt;50 18:3&lt;/x&gt;; &lt;x&gt;90 2:13&lt;/x&gt;. Warto zauważyć, że ludzie w dążeniu do sprawiedliwszych praw będą musieli godzić się z niezbyt wygodnymi prawami lub wymaganiami przyszłego króla; lub: uświadom 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2024-04-29T19:22:46Z</dcterms:modified>
</cp:coreProperties>
</file>