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ich głosu, tylko wyraźnie przestrzeż ich* i ogłoś im wymagania** króla, który będzie nad nimi panował.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przestrzeż ich, </w:t>
      </w:r>
      <w:r>
        <w:rPr>
          <w:rtl/>
        </w:rPr>
        <w:t>אְַךּכִי־הָעֵדּתָעִיד</w:t>
      </w:r>
      <w:r>
        <w:rPr>
          <w:rtl w:val="0"/>
        </w:rPr>
        <w:t xml:space="preserve"> , lub: zaświadcz wobec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wymagania, </w:t>
      </w:r>
      <w:r>
        <w:rPr>
          <w:rtl/>
        </w:rPr>
        <w:t>מִׁשְּפַט</w:t>
      </w:r>
      <w:r>
        <w:rPr>
          <w:rtl w:val="0"/>
        </w:rPr>
        <w:t xml:space="preserve"> , lub: prawa, uprawnienia, zwyczaje, roszczenia, wg G: δικαίωμα τοῦ βασιλέως, zob. w. 11 oraz &lt;x&gt;50 18:3&lt;/x&gt;; &lt;x&gt;90 2:13&lt;/x&gt;. Warto zauważyć, że ludzie w dążeniu do sprawiedliwszych praw będą musieli godzić się z niezbyt wygodnymi prawami lub wymaganiami przyszłego króla; lub: uświadom 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2024-04-29T18:17:47Z</dcterms:modified>
</cp:coreProperties>
</file>