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964"/>
        <w:gridCol w:w="2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wieczór i stał się poranek, dzień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nastał wieczór i nastał poranek – dzień trzeci.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2024-04-24T11:01:01Z</dcterms:modified>
</cp:coreProperties>
</file>