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8"/>
        <w:gridCol w:w="3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do oświetlania na ― sklepieniu ― nieba dla świecenia nad ― ziemią.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będą światłami na sklepieniu niebios, aby oświetlać ziemię! Tak też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też, jako światła na niebie, oświetlają ziemię!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światłami na firmamencie nieba, aby świeciły nad ziemią.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za światła na rozpostarciu nieba, aby świeciły nad ziemią;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świeciły na utwierdzeniu nieba a oświecały ziemię.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były ciałami jaśniejącymi na sklepieniu nieba i aby świeciły nad ziemią.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światłami na sklepieniu niebios, aby świecić nad ziemią!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będą światłami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świecić nad ziemią.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jaśnieją na sklepieniu niebieskim i świecą nad ziemią”.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jasnymi światłami na sklepieniu nieba, aby oświecały ziemię.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stały się światłami na sklepieniu nieba, by oświetlać ziemię.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будуть на світіння на тверді небесній, щоб світити на землю.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także światłami na przestworze nieba, dla przyświecania ziemi.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służyć w przestworzu niebios za źródła światła, żeby oświetlać ziemię”.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2024-03-28T14:10:50Z</dcterms:modified>
</cp:coreProperties>
</file>