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4"/>
        <w:gridCol w:w="3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czwartego.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wieczór, i był poranek - czwarty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ранок, день четвертий.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ranek – dzień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2024-03-29T05:11:45Z</dcterms:modified>
</cp:coreProperties>
</file>