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85"/>
        <w:gridCol w:w="2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2024-04-26T20:47:41Z</dcterms:modified>
</cp:coreProperties>
</file>