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9"/>
        <w:gridCol w:w="5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pobłogosławił je ― Bóg mówiąc: Rośnijcie i pomnażajcie się i wypełniajcie ― wody w ― morzach, i ― skrzydlate niech pomnażają się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pobłogosławił im Bóg, mówiąc: Rozradzajcie się i rozmnażajcie, i napełniajcie wody mórz. A ptactwo niech się rozmnaża 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pobłogosławił im, mówiąc: Rozradzajcie się i rozmnażajcie! Napełniajcie morza! To zaś, co skrzydlate, niech się rozmnaża 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błogosławił je, mówiąc: Bądźcie płodne i rozmnażajcie się, i wypełniajcie wody morskie, a ptactwo niech się rozmnaża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Błogosławił im tedy Bóg, mówiąc: Rozradzajcie się, i rozmnażajcie się, a napełniajcie wody morskie; i ptactwo niech się rozmnaża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im, mówiąc: Rośćcie i mnóżcie się, i napełniajcie wody morskie, i ptastwo niech się mnoży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pobłogosławił je tymi słowami: Bądźcie płodne i mnóżcie się, abyście zapełniały wody w morzach, a ptactwo niechaj się rozmnaża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im Bóg mówiąc: Rozradzajcie się i rozmnażajcie się, i napełniajcie wody w morzach, a ptactwo niech się rozmnaża 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Bóg je pobłogosławił i powiedział: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płodne, rozmnażajcie się i zapełniajcie morskie wody,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 na ziemi niech mnoży się ptactwo.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Pobłogosławił je Bóg tymi słowami: „Bądźcie płodne, mnóżcie się i zapełniajcie wody morskie. Ptactwo zaś niech się mnoży na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im Bóg, mówiąc: Bądźcie płodne i mnóżcie się, zapełniajcie wody w morzach, a ptactwo niechaj się rozmnaża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Pobłogosławił je Bóg mówiąc: Bądźcie płodne i rozmnażajcie się, i napełnijcie wody w morzach; a ptactwo niech się rozmnaża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поблагословив їх Бог кажучи: Ростіть і множіться і наповняйте води в морях, і птахи хай розмножаться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Bóg im pobłogosławił i powiedział: Rozradzajcie się, rozmnażajcie oraz napełnijcie wody w morzach, a ptactwo niech się rozmnaża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je pobłogosławił, mówiąc: ”Bądźcie płodne i stańcie się liczne, i zapełnijcie wody w basenach morskich, i niech stworzenia latające staną się liczne na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2024-04-26T03:44:29Z</dcterms:modified>
</cp:coreProperties>
</file>