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90"/>
        <w:gridCol w:w="3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Dokonało się to, gdy nastał wieczór, a potem poranek —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 i poranek,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wieczór, i stał się zaranek,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wieczór i zaranek,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upłynął wieczór i poranek -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poranek -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wieczór, a następnie poranek –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 wieczór i zaświtał poranek dnia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nastał wieczór, i nastał poranek,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wieczór, i byt poranek - piąty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вечір і був ранок день пятий.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wieczór, i był ranek dzień piąty.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ranek – dzień piąty.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2024-04-26T05:16:57Z</dcterms:modified>
</cp:coreProperties>
</file>