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3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obraz. Stworzył go na obraz Boga —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Boga go stworzył; stworzył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Bóg człowieka na wyobrażenie swoje; na wyobrażenie Boże stworzył go; mężczyznę i niewiastę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wyobrażenie swoje, na wyobrażenie Boże stworzył go, mężczyznę i białągłowę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Boży go stworzył: stworzył mężczyznę i niewiastę.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obraz swój. Na obraz Boga stworzył go. Jako mężczyznę i niewiastę stworzył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człowieka na swój obraz,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go na obraz Boży,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swój obraz: na obraz Boży ich stworzył.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obraz swój, na obraz Boga stworzył ich: stworzył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człowieka według Swojej istoty. Według istoty Boga go stworzył. Stworzył ich jako mężczyznę i kobietę.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людину, за божим образом створив її, чоловіком і жінкою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człowieka na Swój obraz, na obraz Boga go stworzył; stworzył ich mężczyzną i 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człowieka na swój obraz, na obraz Boży go stworzył; stworzył ich jako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2024-04-20T12:01:15Z</dcterms:modified>
</cp:coreProperties>
</file>