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0"/>
        <w:gridCol w:w="4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stanie się sklepienie w środku ― wody, aby została oddzielona spośród środka woda i woda.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powstanie sklepienie* ** pomiędzy wodami i niech rozdziela między wodami a wodami!***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sklepienie, &lt;x&gt;10 1:14&lt;/x&gt;L.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37:18&lt;/x&gt;; &lt;x&gt;330 1:22&lt;/x&gt;; &lt;x&gt;340 12:3&lt;/x&gt;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i tak się stało.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2024-03-28T23:34:04Z</dcterms:modified>
</cp:coreProperties>
</file>