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04"/>
        <w:gridCol w:w="50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― Bóg ― sklepienie, i oddzielił ― Bóg spośród środka ― wodę, ― będąca poniżej ― sklepienia, i spośród środka ― wodę ― powyżej ― sklepienia.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zrobił Bóg sklepienie; oddzielił wody spod sklepienia od wód znad sklepienia –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utworzył Bóg sklepienie. Oddzielił w ten sposób wodę pod sklepieniem od wody nad sklepieniem —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uczynił Bóg firmament, i oddzielił wody,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 firmamentem, od wód, które są nad firmamentem.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Bóg rozpostarcie; uczynił też rozdział między wodami, które są pod rozpostarciem; i między wodami, które są nad rozpostarciem; i 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Bóg utwierdzenie, i przedzielił wody, które były pod utwierdzeniem, od tych, które były nad utwierdzeniem. I zstało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Uczyniwszy to sklepienie, Bóg oddzielił wody pod sklepieniem od wód ponad sklepieniem; a gdy tak się stało,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więc Bóg sklepienie, i oddzielił wody pod sklepieniem od wód nad sklepieniem;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Uczynił więc Bóg sklepienie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 oddzielił wody, które były pod sklepieniem, od wód nad sklepieniem.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 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więc Bóg to sklepienie i oddzielił wody pod sklepieniem od wód, które były nad nim.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Bóg sklepienie, I rozdzielił wody, które były poniżej sklepienia, od wód nad sklepieniem.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Uczynił Bóg sklepienie [niebieskie] i oddzielił wody, które są pod sklepieniem, od wód, które są ponad sklepieniem. I tak się stało.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сотворив Бог твердь, і розділив Бог між водою, яка була під твердю, і між водою, що над твердю.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uczynił przestwór; uczynił też rozdział między wodami, które są pod przestworem, a wodami które są nad przestworem. Więc 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Bóg przystąpił do uczynienia przestworza oraz do oddzielenia wód, które mają być poniżej przestworza, od wód, które mają być ponad przestworzem. I tak się stało.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2024-04-25T06:50:35Z</dcterms:modified>
</cp:coreProperties>
</file>