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Chasarmawet,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też spłodził Elmodada, i Salefa, i Hasarmota, i Jarecha.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Jektan zrodził Elmodada i Salefa, i Asarmota, Jarego.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Joktan miał synów: Almodada, Szelefa, Chacarmaweta, Jaracha,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Єктан же породив Елмодада і Салефа і Асармота і Яраха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2024-05-05T03:49:06Z</dcterms:modified>
</cp:coreProperties>
</file>