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6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używała jednakowych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był jeden język i jedna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wszystka ziemia jednego języka, i jednej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jednego języka i tejże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całej ziemi mieli jedną mowę, czyli 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jednego języka i takich samych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mówiono jednym językiem i posługiwano się jednakowymi wyrazami.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jednej mowy, czyli tych samych wyrazów.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ziemia miała jeden język i jednakowe pojęcia.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вся земля одними губами, і одна мова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cała ziemia była jednej mowy oraz nielicznych wyrażeń.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dalej miała jeden język i jedno słownictwo.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2024-05-19T02:02:24Z</dcterms:modified>
</cp:coreProperties>
</file>