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51"/>
        <w:gridCol w:w="5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urodzeniu się Szelacha Arpakszad żył jeszcze czterysta trzy lata i został ojcem dalszych synów i córek.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spłodzeniu Szelacha Arpachszad żył czterysta trzy lata i spłodził synów i córki.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żył Arfachsad po spłodzeniu Selecha cztery sta lat, i trzy lata, i spłodził syny i córki.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żył Arfaksad zrodziwszy Salego trzy sta i trzy lata, i zrodził syny i córki.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 urodzeniu się Szelacha Arpachszad żył czterysta trzy lata i miał synów i córki.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zrodzeniu Szelacha żył Arpachszad czterysta trzy lata i zrodził synów i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urodzeniu się Szelacha żył Arpachszad czterysta trzy lata i spłodził synów i córki.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urodzeniu się Szelacha Arpachszad żył jeszcze czterysta trzy lata i miał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urodzeniu się Szelacha żył Arpakszad czterysta trzy lata i miał jeszcze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żył Arpachszad po narodzinach Szelacha czterysta trzy lata, i miał synów i córki.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пожив Арфаксад після того як породив він Каїнана чотириста тридцять літ і породив синів і дочок, і помер. І пожив Каїнан сто тридцять літ і породив Салу. І пожив Каїнан після того як породив він Салу триста тридцять літ і породив синів і дочок, і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spłodzeniu Szelacha, Arpachszad żył czterysta trzy lata oraz spłodził synów i córki.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zrodzeniu Szelacha żył Arpachszad jeszcze czterysta trzy lata. W tym czasie został ojcem synów i córek.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2024-05-26T23:13:14Z</dcterms:modified>
</cp:coreProperties>
</file>