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1"/>
        <w:gridCol w:w="4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Sala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Ebera trzysta trzydzieści lat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Hebera Szelach żył czterysta trzy lata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2024-05-18T23:36:32Z</dcterms:modified>
</cp:coreProperties>
</file>