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45"/>
        <w:gridCol w:w="41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Eber po ― zrodzeniu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Feleka lat trzysta siedemdziesiąt i zrodził synów i córki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Pelega Heber żył czterysta trzydzieści lat* i zrodził synów i córki.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czterysta trzydzieści : dwieście siedemdziesiąt PS; trzysta siedemdziesiąt G, &lt;x&gt;10 11:17&lt;/x&gt;L.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2024-05-19T02:06:56Z</dcterms:modified>
</cp:coreProperties>
</file>