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1"/>
        <w:gridCol w:w="4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człowiek ― sąsiadowi: Pójdźmy, wyrabiajmy cegły i wypalajmy 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ogniu. I stała się im ― cegła jak kamień, i asfalt był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Chodźmy, zacznijmy wyrabiać cegły i (poddajmy je) wypalaniu. Tak zaczęli używać cegły zamiast kamienia, a smoły zamiast zaprawy.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2024-05-26T10:00:48Z</dcterms:modified>
</cp:coreProperties>
</file>