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6"/>
        <w:gridCol w:w="4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na oblicze całej ― ziemi, i przestali budować ― miasto i ―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po obliczu całej ziemi, i przestali budować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i PS dodają: oraz wieżę.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2024-05-19T02:59:13Z</dcterms:modified>
</cp:coreProperties>
</file>