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7"/>
        <w:gridCol w:w="2315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wędrował Abram dalej, i dotarł* do Negebu.**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konstrukcja: </w:t>
      </w:r>
      <w:r>
        <w:rPr>
          <w:rtl/>
        </w:rPr>
        <w:t>וְנָסֹועַ הָלֹוְך אַבְרָם הַּנֶגְּבָה וַּיִּסַע</w:t>
      </w:r>
      <w:r>
        <w:rPr>
          <w:rtl w:val="0"/>
        </w:rPr>
        <w:t xml:space="preserve"> , &lt;x&gt;10 12:9&lt;/x&gt;L.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2024-05-02T15:14:17Z</dcterms:modified>
</cp:coreProperties>
</file>