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wyruszył Kedorlaomer oraz królowie, którzy z nim byli, i pobili Refaitów w Aszterot-Karnaim, Zuzytów w Ham i Emitów na równinie 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2024-05-05T12:13:57Z</dcterms:modified>
</cp:coreProperties>
</file>