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0"/>
        <w:gridCol w:w="1407"/>
        <w:gridCol w:w="65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naród, któremu będą służyć, Ja sam będę sądził, potem jednak wyjdą (stamtąd) z wielkim dobytkiem.*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Proroctwo wypełniło się ok. 600 lat później.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12:40-41&lt;/x&gt;; &lt;x&gt;510 7:7&lt;/x&gt;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2024-04-27T17:43:44Z</dcterms:modified>
</cp:coreProperties>
</file>