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oto (ukazał się) dymiący piec i znicz ognia,* który przemieszczał się pomiędzy połowami.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Przyborów tych używano w rytuałach Mezopotamii do odpędzania zła, &lt;x&gt;10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2024-04-27T17:43:36Z</dcterms:modified>
</cp:coreProperties>
</file>