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(dotarło) do niego Słowo JAHWE: Nie ten będzie dziedziczył po tobie, lecz ten, który wyjdzie z twego wnętrza – on będzie dziedziczył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 Słowo JAHWE: Nie on będzie twym dziedzicem. Dziedziczyć po tobie będzie ten, który wyjdzie z twojego wnętrza!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dotarło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niego słowo JAHWE: Nie on będzie twoim dziedzicem, lecz ten, który wyjdzie z twego wnętrza, będzie twoim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słowo Pańskie stało się do niego mówiąc: Nie będzie ten dziedzicem twoim; lecz który wynijdzie z żywota twego, ten będzie dziedzicem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wnetże słowo Pańskie zstało się do niego mówiąc: Nie będzie ten dziedzicem twoim, ale który wynidzie z żywota twego, tego będziesz miał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usłyszał słowa: Nie on będzie twoim spadkobiercą, lecz ten po tobie dziedziczyć będzie, który od ciebie będzie pochodził.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doszło go słowo Pana: Nie ten będzie dziedzicem twoim, lecz ten, który będzie pochodził z wnętrzności twoich, będzie dziedzicem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niego: To nie on będzie twoim dziedzicem, tylko ten, który będzie twoim rodzonym dzieckiem. Ten będzie twoim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„On nie będzie twoim spadkobiercą, lecz będzie nim ten, który od ciebie będzie pochodził”.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przemówił do niego: - Nie ten odziedziczy po tobie, lecz twój własny potomek będzie po tobie dziedziczył!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[przyszło] do niego takie słowo Boga: Nie ten odziedziczy po tobie, ale ten, który wyjdzie z ciebie samego odziedziczy po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зараз був до нього Божий голос, кажучи: Не цей успадкує по тобі, але той, що вийде з тебе, цей успадкує по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doszło go słowo WIEKUISTEGO, który mówił: Nie on odziedziczy po tobie, ale ten, co wyjdzie z twojego łona, ten odziedziczy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doszło do niego słowo JAHWE następującej treści: ”Nie ten człowiek będzie dziedziczył po tobie, lecz ten, który wyjdzie z twojego wnętrza, będzie po tobie dziedziczył”.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2024-04-28T18:52:38Z</dcterms:modified>
</cp:coreProperties>
</file>