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tego samego dnia zostali obrzezani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Ismael zostali obrzezani dokładnie w tym samym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obrzezano Abrahama i jego syna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obrzezany jest Abraham, i Ismael,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obrzezań jest Abraham i Ismael,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zostali więc obrzezani: Abraham i syn jego Izmael,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zostali obrzezani Abraham i jego syn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Abraham i jego syn Izmael zostali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obrzezano Abrahama i jego syna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 obrzezani zostali wszyscy mężczyźni, jego domownicy, tak urodzeni w [jego] domu, jak i obcy, nabyci za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[samego] dnia obrzezany był Awraham i jego syn Jiszmael.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того дня обрізався Авраам і його син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został obrzezany Abraham oraz jego syn 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obrzezany został Abraham, jak również Ismael,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2024-05-03T14:46:52Z</dcterms:modified>
</cp:coreProperties>
</file>