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9"/>
        <w:gridCol w:w="59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JAHWE: Jeśli znajdę w Sodomie pięćdziesięciu sprawiedliwych w obrębie miasta, to ze względu na nich przebaczę całemu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oznajmił: Jeśli znajdę w Sodomie pięćdziesięciu sprawiedliwych, to ze względu na nich przebaczę całemu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odpowiedział: Jeśli znajdę w Sodomie pięćdziesięciu sprawiedliwych w samym mieście, oszczędzę całe miejsce ze względu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Pan: Jeźli znajdę w Sodomie pięćdziesiąt sprawiedliwych w samem mieście, odpuszczę wszystkiemu miejscu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niego: Jeśli najdę w Sodomie pięćdziesiąt sprawiedliwych w samym mieście, odpuszczę wszytkiemu miejscu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odpowiedział: Jeżeli znajdę w Sodomie pięćdziesięciu sprawiedliwych, przebaczę całemu miastu przez wzgląd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Pan: Jeśli znajdę w mieście Sodomie pięćdziesięciu sprawiedliwych, przebaczę całemu miejscu ze względu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odpowiedział: Jeżeli znajdę w Sodomie, w tym mieście, pięćdziesięciu sprawiedliwych, to przebaczę całemu temu miejscu ze względu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odrzekł: „Jeśli znajdę w Sodomie pięćdziesięciu sprawiedliwych, ze względu na nich przebaczę całemu miastu”.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Abraham rzekł: - Oto ośmielam się mówić do mego Pana, choć jestem tylko popiołem i prochem.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Bóg: Jeśli znajdę w mieście Sodomie pięćdziesięciu sprawiedliwych, przebaczę całemu miejscu przez wzgląd na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Господь: Якщо знайду в Содомах пятдесять праведників в місті, оставлю усе місце задля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powiedział: Jeżeli znajdę w Sedomie, w samym mieście, pięćdziesięciu sprawiedliwych, ze względu na nich przepuszczę całemu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rzekł: ”Jeśli w Sodomie, w obrębie miasta, znajdę pięćdziesięciu prawych, to ze względu na nich przebaczę całemu temu miejscu”.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2024-04-29T01:55:11Z</dcterms:modified>
</cp:coreProperties>
</file>