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przemówił jeszcze raz: Może znajdzie się tam czterdziestu? — Nie zniszczę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ponownie do niego i powiedział: A gdyby znalazło się tam czterdziestu? I 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jeszcze mówiąc do niego Abraham rzekł: A jeźliby się ich tam znalazło czterdzieści? i odpowiedział: Nie uczynię nic dla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A jeśli się tam najdą czterdzieści, co uczynisz? Odpowiedział: Nie zatracę dla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odezwał się tymi słowami: A może znalazłoby się tam czterdziestu? Pan rzekł: Nie dokonam zniszczenia przez wzgląd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ponownie odezwał się do niego i rzekł: Może znajdzie się tam czterdziestu. I odpowiedział: Nie uczynię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zwrócił się do Niego: Może znajdzie się tam czterdziestu? Odpowiedział: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prosił Go nadal: „A gdyby znalazło się tam czterdziestu?”. Odrzekł Bóg: „Nie zniszczę przez wzgląd na tych czterdziestu”.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zapytam: a gdyby znalazło się ich tam trzydziestu? On odpowiedział: - Nie uczynię tego,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przestawał rozmawiać z Nim i powiedział: Być może znajdzie się tam czterdziestu? i powiedział: Nie zrobię [tego] przez wzgląd na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говорити до нього і сказав: Якщо ж знайдуться там сорок? І сказав: Не знищу задля сорока.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dalej mówić do Niego i rzekł: Może znajdzie się tam czterdziestu? Zatem odpowiedział: Nie uczynię ze względu na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jeszcze raz przemówił do niego i rzekł: ”Przypuśćmy, że znajdzie się tam czterdziestu”. On zaś rzekł: ”Nie uczynię tego ze względu na tych czterdziestu”.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2024-04-29T01:19:21Z</dcterms:modified>
</cp:coreProperties>
</file>