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Oto, proszę, ośmielam się przemówić do Pana:* Może znajdzie się tam dwudziestu. I odpowiedział: Nie zniszczę ze względu na tych dwudziestu.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wybacz, że ośmielam się do Ciebie przemawiać. Ale może znajdzie się tam dwudziestu? Pan 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Oto ośmielam się teraz mówić do mego Pana: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gdyby znalazło się tam dwudziestu? Odpowiedział: Nie zniszczę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rzekł Abraham: Otom teraz zaczął mówić do Pana mego: A jeźliby się ich tam snać znalazło dwadzieścia? odpowiedział Pan: Nie zatracę i dla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Gdyżem raz począł, będę mówił do Pana mego: A jeśli się tam najdą dwadzieścia. Odpowiedział: Nie zatracę dla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Abraham: Pozwól, o Panie, że ośmielę się zapytać: gdyby znalazło się tam dwudziestu? Pan odpowiedział: Nie zniszczę przez wzgląd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ośmielam się jeszcze mówić do Pana: Może znajdzie się tam dwudziestu. I 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się odezwał: Ośmielam się mówić do mego Pana: Może znajdzie się tam dwudziestu? 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Abraham: „Jeszcze odważę się zapytać Pana: Może znalazłoby się tam dwudziestu?”. Odrzekł Bóg: „Nie zniszczę ze względu na tych dwudziestu”.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Niech się nie gniewa Pan mój, że jeszcze tylko ten jeden raz zapytam: a gdyby znalazło się tam dziesięciu? On odpowiedział: -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Ośmielam się mówić do mojego Pana. Być może znajdzie się tam dwudziestu? i powiedział: Nie zniszczę przez wzgląd na dwudziestu.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Оскільки маю говорити до Господа, якщо ж знайдуться там двадцять? І сказав: Не знищу задля двадцяти.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rzekł: Otóż postanowiłem mówić do Pana: Może znajdzie się tam dwudziestu? Zatem odpowiedział: Nie zgładzę ze względu na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ciągnął dalej: ”Spójrz, oto podjąłem się mówić do JAHWE: Przypuśćmy, że znajdzie się tam dwudziestu”. On zaś rzekł: ”Nie obrócę go w ruinę ze względu na tych dwudziestu”.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2024-04-29T01:22:51Z</dcterms:modified>
</cp:coreProperties>
</file>