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przyniosą, proszę, trochę wody i obmyjcie swoje nogi – i odpocznijcie pod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proszę, niech przyniosą trochę wody. Obmyjcie sobie nogi i odpocznijcie pod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by przyniesiono trochę wody, abyście mogli obmyć sobie nogi, potem odpoczniecie pod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Przyniosą trochę wody, a umyjecie nogi wasze, i odpoczniecie pod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przyniosę troszkę wody, a umyjcie nogi wasze i odpoczyńcie pod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Przyniosę trochę wody, wy zaś raczcie obmyć sobie nogi, a potem odpocznijcie pod drzewami.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by przyniesiono trochę wody, abyście obmyli nogi wasze; potem odpocznijcie pod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by przyniesiono trochę wody, abyście obmyli nogi, a potem odpoczniecie pod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by przyniesiono trochę wody, abyście mogli obmyć sobie nogi, a potem odpoczęli pod drzewami.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przyniosę kęs chleba, byście się pokrzepili. Potem pójdziecie dalej. Bo dlaczego mielibyście omijać waszego sługę? Odpowiedzieli mu: - Uczyń, jak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Przyniesie się trochę wody, umyjecie swoje nogi. I odpocznijcie pod drzewem.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буде принесена вода, і хай вмиють ваші ноги, і прохолодіться під деревом.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przyniosą trochę wody, a umyjecie wasze nogi oraz odpoczniecie pod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Niechby nabrano trochę wody i pozwólcie, by wam umyto nogi. Potem spocznijcie pod drzewem.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2024-04-29T00:07:19Z</dcterms:modified>
</cp:coreProperties>
</file>