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5"/>
        <w:gridCol w:w="6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pobiegł do bydła i wziął młode cielę, delikatne i dobre, i dał chłopcu,* który pośpieszył je przyrządzić.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chłopcu, </w:t>
      </w:r>
      <w:r>
        <w:rPr>
          <w:rtl/>
        </w:rPr>
        <w:t>נַעַר</w:t>
      </w:r>
      <w:r>
        <w:rPr>
          <w:rtl w:val="0"/>
        </w:rPr>
        <w:t xml:space="preserve"> (na‘ar), lub: słudze.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2024-04-28T23:25:28Z</dcterms:modified>
</cp:coreProperties>
</file>