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rzeka ― trzecia Tygrys, ta ― przepływa naprzeciw Asyrii. ― Zaś rzeka ― czwarta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Tygrys.* Ona płynie na wschód od Asyrii. A czwarta rzeka to Eufrat.**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Tygrys. Płynęła ona na wschód od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zaś trzeciej rzeki — Chiddekel; płynie ona na wschód ku Asyrii. A 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Chydekel, ta płynie na wschód słońca ku Asyryi. A rzeka czwarta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zaś rzeki trzeciej Tygrys: ta idzie ku Asyryjczykom. Rzeka czwarta ten jest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 rzeki trzeciej - Chiddekel; płynie ona na wschód od Aszszuru. Rzeka czwarta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rzeki: Chiddekel. To ta, która płynie na wschód od Asyrii. Czwartą zaś rzeką jest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nazywała się Chiddekel i płynęła na wschód od Aszszuru. Czwarta rzeka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rzeka zwie się Tygrys i płynie na Wschód od Asyrii. Czwarta rzeka to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- Chiddekel: płynie ona na wschód od Aszszuru. Czwarta wreszcie rzeka - to Perat.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rzeka o nazwie Hidekel, płynąca na wschód Asyrii; a czwarta rzeka to Prat.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третя ріка Тигр: вона пропливає напроти Ассирійців. Четверта ж ріка - це Евфрат.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trzeciego strumienia to Chidekel; to ten, co płynie na wschód Aszuru. A czwartym strumieniem jest 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nazwa trzeciej rzeki – Chiddekel; ta płynie na wschód od Asyrii. A czwartą rzeką jest Eufrat.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Tygrys, </w:t>
      </w:r>
      <w:r>
        <w:rPr>
          <w:rtl/>
        </w:rPr>
        <w:t>חִּדֶקֶל</w:t>
      </w:r>
      <w:r>
        <w:rPr>
          <w:rtl w:val="0"/>
        </w:rPr>
        <w:t xml:space="preserve"> (chiddeqel), hl 2, &lt;x&gt;340 10:4&lt;/x&gt;.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Eufrat, </w:t>
      </w:r>
      <w:r>
        <w:rPr>
          <w:rtl/>
        </w:rPr>
        <w:t>פְרָת</w:t>
      </w:r>
      <w:r>
        <w:rPr>
          <w:rtl w:val="0"/>
        </w:rPr>
        <w:t xml:space="preserve"> (ferat), lub: Perat; &lt;x&gt;10 2:14&lt;/x&gt;L.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2024-04-28T20:39:13Z</dcterms:modified>
</cp:coreProperties>
</file>