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― Bóg ― dzień ― siódmy i uświęcił go, że w nim odpoczął od wszystkich ― dzieł Jego, które postanowił ― Bóg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Bóg dzień siódmy i poświęcił go,* ** gdyż w nim zaprzestał wszelkiego swego dzieła, które stworzył Bóg przez (jego) wykonanie.***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poświęcił go, </w:t>
      </w:r>
      <w:r>
        <w:rPr>
          <w:rtl/>
        </w:rPr>
        <w:t>וַיְקַּדֵׁש אֹתֹו</w:t>
      </w:r>
      <w:r>
        <w:rPr>
          <w:rtl w:val="0"/>
        </w:rPr>
        <w:t xml:space="preserve"> (wajqadesz), lub: uświęcił go l. wydzielił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 tworzył Bóg dla ich wykonania (&lt;x&gt;10 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2024-04-29T01:36:09Z</dcterms:modified>
</cp:coreProperties>
</file>