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zielone pola, przedtem zanim ― stały się na ― ziemi i wszelka trawa pola przedtem zanim ― wyrosła, nie bowiem spuścił deszcz ― JAHWE na ― ziemię, i człowieka nie było do pracy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Zanim* pojawił się na ziemi jakikolwiek polny krzew** i zanim wzeszła jakakolwiek polna trawa, gdyż nie spuszczał JAHWE, Bóg, deszczu na ziemię i nie było człowieka do uprawiania ziemi,***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 2:5-8&lt;/x&gt; chodzi raczej o roślinność uprawną Edenu (por. &lt;x&gt;10 1:11-13&lt;/x&gt;), bo: (1) w w. 5 jest mowa o braku człowieka, a ponadto (2) jeśli roślinności nie było w ogóle, to co miałaby poić mgła? Niemniej frg. robi wrażenie pochodzącego z innego źródła niż &lt;x&gt;10 1:1-2:3&lt;/x&gt;.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krzew, ׂ</w:t>
      </w:r>
      <w:r>
        <w:rPr>
          <w:rtl/>
        </w:rPr>
        <w:t>שִיחַ</w:t>
      </w:r>
      <w:r>
        <w:rPr>
          <w:rtl w:val="0"/>
        </w:rPr>
        <w:t xml:space="preserve"> , por. &lt;x&gt;10 21:15&lt;/x&gt;; &lt;x&gt;220 30:4&lt;/x&gt;, 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uprawiania ziemi l. gleby, </w:t>
      </w:r>
      <w:r>
        <w:rPr>
          <w:rtl/>
        </w:rPr>
        <w:t>הָאֲדָמָה לַעֲבֹד אֶת־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2024-04-28T20:50:20Z</dcterms:modified>
</cp:coreProperties>
</file>