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 ― Bóg ogród w Eden na wschodzie słońca i umieścił tam ― człowieka, którego wyrzeźbił.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JAHWE, Bóg, zasadził ogród w Edenie,* od wschodu, i umieścił tam człowieka, którego ukształtował.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Bóg, zasadził ogród na wschodzie, w Edenie, i tam umieścił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też ogród w Edenie, na wschodzie,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Nasadził też był Pan Bóg sad w Eden, na wschód słońca, i postawił tam człowieka, którego był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naszczepił był JAHWE Bóg Raj rozkoszy od początku, w którym postawił człowieka, którego utworzył.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zasadziwszy ogród w Edenie na wschodzie, Pan Bóg 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zasadził Pan Bóg ogród w Edenie, na wschodzie. Tam umieścił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zasadził ogród w Edenie na wschodzie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zasadził ogród w Edenie, na Wschodzie, i umieścił tam człowieka, którego ulepił.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zasadził Jahwe-Bóg na wschodzie ogród w Edenie, i umieścił tam człowieka, którego ukształtował.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Zasadził Bóg ogród w Edenie, na wschodzie, i umieścił tam człowieka, którego ukształtował.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насадив Господь Бог рай в Едемі на сході і поставив там людину, яку створив.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WIEKUISTY, Bóg, wcześniej zasadził ogród w Edenie, po czym umieścił tam człowieka, którego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Bóg zasadził ogród w Edenie, od wschodu, i tam umieścił człowieka, którego ukształtował.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Eden, </w:t>
      </w:r>
      <w:r>
        <w:rPr>
          <w:rtl/>
        </w:rPr>
        <w:t>עֵדֶן</w:t>
      </w:r>
      <w:r>
        <w:rPr>
          <w:rtl w:val="0"/>
        </w:rPr>
        <w:t xml:space="preserve"> (‘eden), czyli: rozkosz (</w:t>
      </w:r>
      <w:r>
        <w:rPr>
          <w:rtl/>
        </w:rPr>
        <w:t>עִּדּונִים</w:t>
      </w:r>
      <w:r>
        <w:rPr>
          <w:rtl w:val="0"/>
        </w:rPr>
        <w:t xml:space="preserve"> , znaczy: zbytek, luksus), zob. &lt;x&gt;160 9:25&lt;/x&gt;, &lt;x&gt;10 2:8&lt;/x&gt;L.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2024-04-29T02:31:09Z</dcterms:modified>
</cp:coreProperties>
</file>