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Bóg wyprawił mnie* z domu mego ojca,** powiedziałem do niej: Taką łaskę wyświadcz mi ze swojej strony: W każdym miejscu, do którego przyjdziemy, mów o mnie: On jest moim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wyprawili mnie, </w:t>
      </w:r>
      <w:r>
        <w:rPr>
          <w:rtl/>
        </w:rPr>
        <w:t>הִתְעּו אֹתִי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z ziemi mojego urodzenia, </w:t>
      </w:r>
      <w:r>
        <w:rPr>
          <w:rtl/>
        </w:rPr>
        <w:t>מולדתי רץ ־ ומא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2024-05-02T04:03:58Z</dcterms:modified>
</cp:coreProperties>
</file>