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złożyli tam sobie przysięgę, miejscu temu nadano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miejsce ono Beerseba; albowiem tam obaj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nazwano miejsce ono Bersabee: iż tam oba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miejscowość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nazwano Beer-Szeba, gdyż obaj złożyli tam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ową miejscowość Beerszeba: tam bowiem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to miejsce nazwano Beer Szewa, bo obaj złożyli tam przysięgę.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назвав імя того місця: Криниця клятви, бо там клялися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nazwano Beer–Szeba, gdyż obaj tam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nazwał to miejsce Beer-Szeba, gdyż tam obaj złożyli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2024-05-16T06:39:56Z</dcterms:modified>
</cp:coreProperties>
</file>