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9"/>
        <w:gridCol w:w="1406"/>
        <w:gridCol w:w="6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Abraham* natomiast zasadził tamaryszek** w BeerSzebie i wzywał tam imienia JAHWE, Boga Wiekuistego.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PS G S Vg.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tamaryszek, </w:t>
      </w:r>
      <w:r>
        <w:rPr>
          <w:rtl/>
        </w:rPr>
        <w:t>אֶׁשֶל</w:t>
      </w:r>
      <w:r>
        <w:rPr>
          <w:rtl w:val="0"/>
        </w:rPr>
        <w:t xml:space="preserve"> (’eszel), &lt;x&gt;10 21:33&lt;/x&gt;L.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2024-05-16T06:07:52Z</dcterms:modified>
</cp:coreProperties>
</file>