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3"/>
        <w:gridCol w:w="1545"/>
        <w:gridCol w:w="62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Sara zauważyła, że syn Hagar, Egipcjanki, którego ta urodziła Abrahamowi, żartuje,*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żartuje, </w:t>
      </w:r>
      <w:r>
        <w:rPr>
          <w:rtl/>
        </w:rPr>
        <w:t>מְצַחֵק</w:t>
      </w:r>
      <w:r>
        <w:rPr>
          <w:rtl w:val="0"/>
        </w:rPr>
        <w:t xml:space="preserve"> , lub: wyśmiewa się. Podobne wyrażenie pojawia się w związku z zapowiedzią losu Sodomy (&lt;x&gt;10 19:14&lt;/x&gt;), a potem w zarzucie Potyfara (&lt;x&gt;10 39:14&lt;/x&gt;, 17). G dod.: bawi się z Izaakiem, jej synem, παίζοντα μετὰ Ισαακ τοῦ υἱοῦ αὐτῆς.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4:29-30&lt;/x&gt;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2024-05-15T18:21:17Z</dcterms:modified>
</cp:coreProperties>
</file>