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wyciągnął Abraham ― rękę jego dobywając ― noża,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Abraham swoją rękę i wziął nóż, aby zabić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2024-04-28T02:56:21Z</dcterms:modified>
</cp:coreProperties>
</file>