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 Abraham na oczy jego zobaczył, i oto baranek, ― zaplątany w krzewie gęstym ― rogami; i poszedł Abraham i wziął ― baranka i złożył go na całopalenie zamiast Izaaka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 i rozejrzał się, oto baran za (nim)* uwiązł w gąszczu rogami. Abraham poszedł więc, wziął barana i złożył go na ofiarę całopalną zamiast swego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(nim), </w:t>
      </w:r>
      <w:r>
        <w:rPr>
          <w:rtl/>
        </w:rPr>
        <w:t>אַחַר : (1</w:t>
      </w:r>
      <w:r>
        <w:rPr>
          <w:rtl w:val="0"/>
        </w:rPr>
        <w:t xml:space="preserve">) lub: zaraz, w tejże chwili, por. &lt;x&gt;10 18:5&lt;/x&gt;; &lt;x&gt;80 1:16&lt;/x&gt;; &lt;x&gt;250 12:21&lt;/x&gt;; &lt;x&gt;300 25:26&lt;/x&gt;; (2) wg wielu Mss PS G sy: jednego, </w:t>
      </w:r>
      <w:r>
        <w:rPr>
          <w:rtl/>
        </w:rPr>
        <w:t>אֶחָד</w:t>
      </w:r>
      <w:r>
        <w:rPr>
          <w:rtl w:val="0"/>
        </w:rPr>
        <w:t xml:space="preserve"> (’echad).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2024-04-28T00:33:16Z</dcterms:modified>
</cp:coreProperties>
</file>